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się Salomonowi JAHWE. Bóg powiedział: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2024-05-11T13:43:08Z</dcterms:modified>
</cp:coreProperties>
</file>