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zatem mądrzejszy niż wszyscy ludzie, niż Etan Ezrachita* i Heman, i Kalkol, i Darda, synowie Machola – i miał sławę wśród wszystkich okolicznych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miał sławę wśród wszystkich okolicznych narodów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2024-05-12T02:40:29Z</dcterms:modified>
</cp:coreProperties>
</file>