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—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Syn Hura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ich: Benhur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imiona: Ben-Chur był namiestnikiem na pogórze efraimskie,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w górach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na górzystym obszarze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syn Chura,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імена: Венор в околиці Ефраїма,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Ben–Chur na wzgórzu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– w górzystym regionie Efraima;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2024-05-11T05:49:54Z</dcterms:modified>
</cp:coreProperties>
</file>