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Ben-Chur* na pogórzu Efraima.**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Ben-Chur, ּ</w:t>
      </w:r>
      <w:r>
        <w:rPr>
          <w:rtl/>
        </w:rPr>
        <w:t>בֶן־חּור</w:t>
      </w:r>
      <w:r>
        <w:rPr>
          <w:rtl w:val="0"/>
        </w:rPr>
        <w:t xml:space="preserve"> , czyli: syn Horusa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lokalizacji geograficznych, &lt;x&gt;110 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2024-05-11T21:10:02Z</dcterms:modified>
</cp:coreProperties>
</file>