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Chiram usłyszał słowa Salomona, ucieszył się bardzo i powiedział: Błogosławiony niech będzie dziś JAHWE, który dał Dawidowi mądrego syna nad ludem tak licznym, jak ten.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2024-05-11T11:28:07Z</dcterms:modified>
</cp:coreProperties>
</file>