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5"/>
        <w:gridCol w:w="1924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jednego (wynosiła) dziesięć łokci i taki był cherub drugi.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2024-05-11T09:20:45Z</dcterms:modified>
</cp:coreProperties>
</file>