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6"/>
        <w:gridCol w:w="2462"/>
        <w:gridCol w:w="2987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2024-05-12T10:23:50Z</dcterms:modified>
</cp:coreProperties>
</file>