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pobłogosławił całą wspólnotę Izraela, podczas gdy cała wspólnota Izraela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obrócił swą twarz i błogosławił całemu zgromadzeniu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swoje, i błogosławił wszystkiemu zgromadzeniu Izraelskiemu; a wszystko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swe, i błogosławił wszytkiemi! zgromadzeniu Izraelskiemu: bo wszytko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odwrócił się i pobłogosławił całe zgromadzenie izraelskie, a całe zgromadzenie izraelskie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się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stało w oczekiwaniu, gdy król zwrócił się w ich kierunku z uroczystym błogosławieństwem: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odwrócił, błogosławił całemu zgromadzeniu Izraela, a całe zgromadzenie Izraela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повернув своє лице, і цар поблагословив ввесь Ізраїль, і ввесь збір Ізраїля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zwrócił swoje oblicze i wielbił Boga całemu zgromadzeniu Israela a całe zgromadzenie Israela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twarz i zaczął błogosławić cały zbór izraelski, podczas gdy cały zbór izraelski stal.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2024-05-12T20:23:21Z</dcterms:modified>
</cp:coreProperties>
</file>