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Twoich sług i Twojego ludu Izraela, bo uczysz ich słusznej drogi, tej, którą mają kroczyć – i spuść deszcz na Twoją ziemię, którą dałeś jako dziedzictwo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niebie i odpuść grzech Twoich sług i Twojego ludu Izraela, bo uczysz ich drogi właściwej, tej, którą powinni kroczyć — i spuść deszcz na Twoją ziemię, którą Twojemu ludowi oddałeś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swoich sług i swego ludu Izraela, naucz ich dobrej drogi, po której mają kroczyć, i spuść deszcz na swoją ziemię, którą dałeś swojemu ludowi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odpuść grzech sług twoich, i ludu twego Izraelskiego, nauczywszy ich drogi prawej, po której chodzić mają, a daj deszcz na ziemię twoję, którąś dał w dziedzictwo ludowi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ich na niebie a odpuść grzechy sług twoich i ludu twego Izraelskiego, a ukaż im drogę dobrą, którą by chodzili, a daj deszcz na ziemię twoję, którąś dał ludowi twemu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w niebiosach i przebacz grzech Twoich sług i Twego ludu, Izraela. Ty wskażesz im dobrą drogę, którą iść mają, i ześlesz deszcz na Twoją ziemię, którą dałeś Twemu ludowi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to w niebie i odpuść grzech twoich sług i twojego ludu izraelskiego, bo Ty uczysz ich drogi dobrej, jaką mają kroczyć; a potem spuścisz deszcz na twoją ziemię, którą dałeś twojemu ludowi w dziedziczne 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przebacz grzech Twoim sługom i Twojemu ludowi, Izraelowi. Wskaż im dobrą drogę, którą powinni kroczyć i ześlij deszcz na Twoją ziemię, którą dałeś jako dziedzictwo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Twoich sług i Twego ludu, Izraela. Wskażesz im właściwą drogę postępowania i ześlesz deszcz na ziemię, którą dałeś Twojemu ludowi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 i przebacz grzech sług Twoich i Twojego ludu izraelskiego, ukaż im dobrą drogę, po której winni kroczyć, i spuść deszcz na Twój kraj, który dałeś Twojemu ludowi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вислухаєш з неба і змилосердишся над гріхами твого раба і твого народу Ізраїля, бо обявиш їм добру дорогу, щоб по ній ходити, і даси дощ на землю, яку Ти дав твому народові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z niebios wysłuchać i odpuścić grzech Twoich sług, i Twojego ludu israelskiego, wskazując im dobrą drogę, którą powinni chodzić. Zechciej też zesłać deszcz na ziemię, którą oddałeś w dziedzictwo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przebacz grzech swoich sług – swego ludu, Izraela – pouczasz ich bowiem o dobrej drodze, którą powinni kroczyć; i ześlij deszcz na swoją ziemię, którą dałeś swemu ludowi jako dziedziczną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2024-05-13T10:48:07Z</dcterms:modified>
</cp:coreProperties>
</file>