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8"/>
        <w:gridCol w:w="5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 bali się Ciebie po wszystkie dni, przez które żyć będą na obliczu tej ziemi, którą dałeś naszym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 bali się Ciebie po wszystkie dni, które przyjdzie im spędzić na tej ziemi, którą dałeś naszym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ciebie bali po wszystkie dni, które będą żyć na ziemi, którą dałeś naszym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ciebie bali po wszystkie dni, które żyć będą na ziemi, którąś dał ojcom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ciebie bali po wszytkie dni, których żywią na ziemi, którąś dał ojcom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zachowują bojaźń wobec Ciebie po wszystkie dni swego życia na powierzchni ziemi, którą dałeś naszym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ciebie bali po wszystkie dni swojego życia w ziemi, którą dałeś naszym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boją się Ciebie po wszystkie dni swego życia na ziemi, którą dałeś naszym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przez cały czas swojego pobytu na ziemi, którą dałeś naszym przodkom, będą żyli w bojaźni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 wszystkie dni bali się Ciebie ci, co żyją na ziemi, którą dałeś ojcom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Тебе боялися всі дні, які вони живуть на землі, яку Ти дав нашим батькам.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 się Ciebie obawiali po wszystkie dni, dopóki będą żyć na ziemi, którą oddałeś naszym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ciebie bali przez wszystkie dni swego życia na obliczu ziemi, którą dałeś naszym praojcom.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2024-05-28T07:53:37Z</dcterms:modified>
</cp:coreProperties>
</file>