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Odpuść swojemu ludowi to, czym zgrzeszyli przeciw Tobie, i wszystkie ich nieprawości, które popełnili przeciw Tobie, i wystaw ich na litość u tych, którzy ich uprowadzili, by się nad nimi zlitowali.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2024-05-12T17:42:02Z</dcterms:modified>
</cp:coreProperties>
</file>