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dał dowódcom setek włócznie i tarcze króla Dawida,* które znajdowały się w domu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8:7&lt;/x&gt;; &lt;x&gt;140 24:1-27&lt;/x&gt;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Wydanie  uzbrojenia  mogło  mieć  charakter symboliczny. Żołnierze byli przecież uzbrojeni.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2024-05-15T18:11:46Z</dcterms:modified>
</cp:coreProperties>
</file>