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3"/>
        <w:gridCol w:w="1581"/>
        <w:gridCol w:w="6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Atalia usłyszała głos strażników ochrony (i) ludu, przyszła do ludu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2024-05-15T19:06:41Z</dcterms:modified>
</cp:coreProperties>
</file>