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rozkaz: Tę rzecz macie wykonać. Jedna trzecia z was, która przychodzi w szabat, obejmie straż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taki rozkaz: Oto co macie zrobić — powiedział. — Jedna trzecia z was ma przyjść w szabat i objąć straż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Oto co macie uczynić: trzecia część z was, którzy przychodzicie w szabat, niech pełni straż w domu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Toć jest co uczynicie: trzecia część z was, którzy przychodzicie w sabat, a trzymywacie straż, niech będzie przy 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 jest mowa, którą uczynić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 im taki rozkaz: Oto rozkaz, który macie wykonać. Jedna trzecia z was, podejmujących służbę w szabat, ma trzymać straż przy 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 im taki rozkaz: Taką rzecz macie wykonać. Jedna trzecia z was, którzy obejmujecie w sabat służbę, niech pilnuje domu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im taki rozkaz: To jest zadanie, które macie wykonać. Jedna trzecia spośród was, którzy przychodzą w szabat, będzie pilnowała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im: „Tak macie postąpić: Jedna trzecia waszych oddziałów, pełniących służbę w szabat, stanie na straży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 mówiąc: - Takie jest zadanie, które macie wykonać: Trzecia część z was, którzy przychodzą w szabat, niech pełni straż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Це слово, яке зробите: третина з вас хай ввійде в суботу і стерегтимете сторожу царського дому в брамі,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polecił, mówiąc: Oto, co macie czynić: Trzecia część z was ta, która w szabat wychodzi z Przybytku, by stanąć na straży przy królewskim pałacu;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”Uczynicie następują rzecz: w sabat jedna trzecia z was wchodzi i pilnie strzeże domu królewskiego;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2024-05-15T18:08:59Z</dcterms:modified>
</cp:coreProperties>
</file>