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siódmym roku* (panowania) Joasza, króla Judy, nad Izraelem, w Samarii, zapanował Jehoasz, syn Jehoachaza, (i) panował szesnaście lat.**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siódmym roku panowania króla Judy, Joasza, nad Izraelem, w Samarii, zapanował Jehoasz, syn Jehoachaza. Panował szesnaście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trzydziestym siódmym roku Joasza, króla Judy, Jehoasz, syn Jehoachaza, zaczął królować nad Izraelem w Samarii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królował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szesnaście lat;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trzydziestego i siódmego Joaza, króla Judzkiego, królował Joaz, syn Joachazowy, nad Izraelem w Samaryi szesnaście lat;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trzydziestego i siódmego Joasa, króla Judzkiego, królował Joas, syn Joachazów, nad Izraelem w Samaryjej szesnaście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siódmym roku panowania Joasza, króla judzkiego, Joasz, syn Joachaza, został królem izraelskim w Samarii, na szesnaście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siódmym roku panowania Joasza, króla judzkiego, objął władzę królewską nad Izraelem w Samarii Jehoasz, syn Jehoachaza, a panował szesnaście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siódmym roku panowania Joasza, króla Judy, Joasz, syn Jehoachaza, został królem Izraela w Samarii, na szesnaście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siódmym roku rządów Joasza, króla Judy, Joasz, syn Joachaza, został królem Izraela. Panował on w Samarii przez szesnaście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Joas, syn Joachaza, zaczął królować nad Izraelem w trzydziestym siódmym roku [panowania] Joasa, króla Judy. Szesnaście lat [królował] w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тридцять сьомому році Йоаса царя Юди зацарював Йоас син Йоахаза над Ізраїлем в Самарії на шістнадцять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Trzydziestego siódmego roku króla judzkiego Joasza, w Szomronie, rządy nad Israelem objął Joasz, syn Joachaza; a panował szesnaście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siódmym roku Jehoasza, króla Judy, na szesnaście lat królem izraelskim w Samarii został Jehoasz, syn Jehoachaza.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różnych G pojawiają się: w czterdziestym,  w  trzydziestym  szóstym,  w  trzydziestym dziewiątym, zob.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S: na trzynaście.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2024-05-17T12:51:28Z</dcterms:modified>
</cp:coreProperties>
</file>