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wraz z całą jego dzielnością, z którą walczył przeciw Amazjaszowi, królowi Judy,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14:8-16&lt;/x&gt;; &lt;x&gt;140 25:17-24&lt;/x&gt;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2024-05-17T19:28:15Z</dcterms:modified>
</cp:coreProperties>
</file>