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powiedział do niego: Przynieś łuk oraz strzały! I przyniósł mu łuk oraz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2024-05-17T18:21:40Z</dcterms:modified>
</cp:coreProperties>
</file>