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Weź strzały! I wziął. I powiedział do króla Izraela: Uderz ziemię! A (on) uderzył trzy razy – i 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weź strzały! — rozkazał Elizeusz. Król ujął w rękę strzały. Uderz w ziemię! — polecił. Król uderzył trzy razy — i 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Weź strzały! I wziął. Wtedy rzekł do króla Izraela: Uderz w ziemię! I uderzył trzy razy, i zaprzestał.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powtóre: Weźmij strzały! i wziął. Tedy rzekł do króla Izraelskiego: Uderz w ziemię! i uderzył trzy kroć a potem 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Weźmi strzały. Który gdy wziął, zasię mu rzekł: Uderz strzałą ziemię. A gdy uderzył trzykroć i stanął,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Weź strzały! Kiedy je wziął, rzekł do króla Izraela: Uderzaj o ziemię! A on uderzył trzy razy i zaprzestał.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Zabierz strzały! A gdy zabrał, rzekł do króla izraelskiego: Uderz nimi o ziemię! I uderzył trzy razy, a potem 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rozkazał: Weź strzały! I wziął. Następnie Elizeusz powiedział królowi izraelskiemu: Uderz w ziemię! On zaś uderzył trzy razy, a potem 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polecił: „Weź strzały”. A kiedy król izraelski wziął je, rozkazał mu: „Uderz o ziemię!”. Uderzył trzy razy i 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[znów] powiedział: - Weź strzały! I wziął. Rzekł królowi izraelskiemu: - Strzelaj w ziemię! Strzelił trzy razy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Елісей: Візьми лук. І взяв. І сказав цареві Ізраїля: Вдар до землі. І цар вдарив тричі і 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Zabierz te strzały! Więc je zabrał. Wtedy powiedział do israelskiego króla: Uderz nimi o ziemię! Zatem trzykrotnie uderzył i 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powiedział: ”Weź strzały”. Wówczas ten je wziął. A on rzekł do króla Izraela: ”Uderz o ziemię”. Uderzył więc trzy razy i przestał.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2024-05-21T02:14:04Z</dcterms:modified>
</cp:coreProperties>
</file>