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mąż Boży rozgniewał się na niego i powiedział: (Trzeba było) uderzyć pięć albo sześć razy, wtedy pobiłbyś Aram zupełnie, a tak pobijesz Aram tylko trzy (razy).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2024-05-21T07:49:50Z</dcterms:modified>
</cp:coreProperties>
</file>