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pochowano go. Następnego roku wkroczyły do kraju (łupieskie) hordy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2024-05-17T16:35:40Z</dcterms:modified>
</cp:coreProperties>
</file>