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Chowano wówczas jakiegoś człowieka i oto zauważono hordę! Wrzucono więc tego człowieka do grobu Elizeusza, a on potoczył się* i dotknął kości Elizeusza – i ożył, powstał na swoje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MT: poszedł, </w:t>
      </w:r>
      <w:r>
        <w:rPr>
          <w:rtl/>
        </w:rPr>
        <w:t>וַּיֵלְֶך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&lt;x&gt;120 13:21&lt;/x&gt;L.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2024-05-17T14:42:47Z</dcterms:modified>
</cp:coreProperties>
</file>