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Izraela i wydawał ich w rękę Chazaela, króla Aramu, i w rękę Ben-Hadada, syna Chazaela, przez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2024-05-21T09:02:32Z</dcterms:modified>
</cp:coreProperties>
</file>