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Izraelowi wybawcę,* tak że synowie Izraela wyszli spod ręki Aramu i mieszkali w swoich namiotach podobnie jak dawniej.**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Izraelitom wybawcę, tak że wyzwolili się spod władzy Aramu i podobnie jak dawniej byli niezależni.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dał Izraelowi wybawcę, tak że wyszli spod ręki Syryjczyków, i synowie Izraela mieszkali w swoich namiotach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dał Pan Izraelowi wybawiciela, a wyszli z ręki Syryjczyków, i mieszkali synowie Izraelscy w przybytkach swych, jako i 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Izraelowi zbawiciela, i wybawion jest z ręki króla Syryjskiego, i mieszkali synowie Izraelscy w przybytkach swoich jako wczora i dziś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dał Izraelowi wybawiciela, który ich wyzwolił spod mocy Aramu, tak iż Izraelici mieszkali w swoich namiotach,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Izraelowi wybawiciela, tak iż wydostali się spod zwierzchnictwa Aramejczyków. Synowie izraelscy mieszkali zatem w swoich namiotach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JAHWE Izraelowi wybawcę. Izraelici wyzwolili się spod ręki Aramu i zamieszkali jak dawniej w swoich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więc Izraelowi wybawcę, który wyzwolił go spod władzy Aramu. Dzięki temu Izraelici żyli znowu jak dawniej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wybawcę Izraelowi i wyzwolił go z ręki Aramejczyków. [Dopiero wówczas] synowie Izraela mieszkali w swych namiotach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спасіння Ізраїлеві, і він вийшов з під руки Сирії, і сини Ізраїля сіли в своїх шатрах так як вчора і третого.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dał Israelitom oswobodziciela, więc wyzwolili się spod władzy Aramejczyków; i synowie Israela mieszkali w swoich namiotach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dał Izraelowi wybawcę, toteż wydostali się spod ręki Syrii i synowie Izraela tak jak dawniej mieszkali w swoich 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Asyrię i Adad-Nirariego III (809-782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dawniej, ׁ</w:t>
      </w:r>
      <w:r>
        <w:rPr>
          <w:rtl/>
        </w:rPr>
        <w:t>שִלְׁשֹום ּכִתְמֹול</w:t>
      </w:r>
      <w:r>
        <w:rPr>
          <w:rtl w:val="0"/>
        </w:rPr>
        <w:t xml:space="preserve"> , idiom: jak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2024-05-17T13:46:57Z</dcterms:modified>
</cp:coreProperties>
</file>