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do niego: Oto – prosimy – jest wśród twoich sług pięćdziesięciu dzielnych* ludzi. Niech – prosimy – pójdą poszukać twojego pana. Może Duch JHWH** uniósł go i zostawił go na jednej z gór albo w jednej z dolin. Lecz (on) odpowiedział: Nie posyłajcie!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też do niego: Jest pośród twoich sług pięćdziesięciu dzielnych ludzi. Pozwól im pójść odszukać twojego pana. Może Duch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go i zostawił na jednej z gór albo w jednej z dolin? Lecz Elizeusz odpowiedział: Nie ma potrzeby go szukać!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Oto teraz wśród twoich sług jest pięćdziesięciu dzielnych mężczyzn. Proszę, niech idą i niech szukają twego pana; może Duch JAHWE uniósł go i spuścił na jakąś górę albo w jakąś dolinę. Lecz on powiedział: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Oto teraz jest przy sługach twych pięćdziesiąt mężów mocnych. Proszę niech idą, a niech szukają Pana twego; by go snać nie zaniósł Duch Pański, a nie porzucił go na której górze, albo w której dolinie. Ale im on rzekł: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Oto przy sługach twoich jest pięćdziesiąt mężów mocnych, którzy mogą iść i szukać pana twego, by go snadź Duch PANSKI nie pochwycił i nie porzucił na której górze abo na której dolinie. A on rzekł: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Oto wśród twoich sług jest pięćdziesięciu dzielnych ludzi. Niechaj pójdą i poszukają pana twojego, czy go nie uniósł Duch Pański i nie spuścił na jakąś górę lub na jakąś dolinę. Lecz on odpowiedział: Nie posyłajcie!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Oto jest pośród twoich sług pięćdziesięciu dzielnych mężów; niech więc idą i szukają twojego pana; może uniósł go Duch Pana i rzucił go na jedną z gór albo w jedną z dolin. Lecz on odpowiedział: Nie posyłajcie!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Wśród twoich sług jest pięćdziesięciu dzielnych ludzi. Niech pójdą i poszukają twego pana. Czy aby duch JAHWE nie uniósł go i nie zostawił na jednej z gór lub w jednej z dolin? Odpowiedział: Nie wysyłajcie!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powiedzieli do niego: „Jest wśród nas, twoich sług, pięćdziesięciu dzielnych ludzi. Niech wyruszą na poszukiwanie twojego mistrza. Może bowiem duch JAHWE uniósł go i spuścił na jakąś górę lub w dolinę”. Ale on odpowiedział: „Nie posyłajcie!”.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- Oto [pośród] sług twoich jest pięćdziesięciu dzielnych mężów. Pozwól, że pójdą i będą szukać twojego pana, może [przypadkiem] duch Jahwe uniósł go i zostawił na jednej z gór lub w jakiejś dolinie. Odpowiedział: -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Ось з твоїми слугами пятдесять мужів, сини сили. Пішовши, ж хай пошукають за твоїм паном, чи часом господний дух не взяв його і не вкинув його до Йордану, чи на одну з гір чи на якусь вершину. І сказав Елісей: Не посилайте.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niego powiedzieli: Oto tu, przy twoich sługach, znajduje się pięćdziesięciu dzielnych ludzi; niech pójdą i poszukają twego pana; może uniósł go orkan WIEKUISTEGO i rzucił na jakąś górę, czy dolinę. On jednak powiedział: Nie wysyłajcie!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niego: ”Oto pośród twoich sług jest pięćdziesięciu mężów, ludzi dzielnych. Niechby poszli i poszukali twego pana. Może duch JAHWE go uniósł, a potem rzucił na jedną z gór albo w jedna z dolin”. Lecz on rzekł: ”Nie posyłajcie 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dzielnych, ּ</w:t>
      </w:r>
      <w:r>
        <w:rPr>
          <w:rtl/>
        </w:rPr>
        <w:t>בְנֵי־חַיִל</w:t>
      </w:r>
      <w:r>
        <w:rPr>
          <w:rtl w:val="0"/>
        </w:rPr>
        <w:t xml:space="preserve"> , tj. synów mocy.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JHWH, </w:t>
      </w:r>
      <w:r>
        <w:rPr>
          <w:rtl/>
        </w:rPr>
        <w:t>יְהוָה רּוחַ</w:t>
      </w:r>
      <w:r>
        <w:rPr>
          <w:rtl w:val="0"/>
        </w:rPr>
        <w:t xml:space="preserve"> , lub: duch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2024-05-13T17:58:40Z</dcterms:modified>
</cp:coreProperties>
</file>