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powiedziała: Tak mówi JAHWE, Bóg Izraela.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oznajmiła: Tak mówi JAHWE, Bóg Izraela.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im: Tak mówi JAHWE, Bóg Izraela: Powiedzcie mężczyźnie, który was posłał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nich: Tak mówi Pan, Bóg Izraelski. Powiedzcie mężowi, który was posłał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To mówi JAHWE Bóg Izraelów: Powiedzcie mężowi,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Tak mówi Pan, Bóg Izraela: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nich: Tak mówi Pan, Bóg Izraela.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oznajmiła im: Tak mówi JAHWE, Bóg Izraela: Powiedzcie człowiekowi, który posłał was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oświadczyła: „Tak mówi JAHWE, Bóg Izraela: «Powiedzcie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ona] oznajmiła im: - Tak mówi Jahwe, Bóg Izraela: Powiedzcie mężowi, który was do mnie przysłał,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вона сказала їм: Так говорить Господь Бог Ізраїля: Скажіть чоловікові, що післав вас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oświadczyła: Tak mówi WIEKUISTY, Bóg Israela: Powiedzcie mężowi, który was do mnie wysłał: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rzekła: ”Oto, co powiedział JAHWE, Bóg Izraela: ʼPowiedzcie człowiekowi, który was do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2024-05-13T04:31:04Z</dcterms:modified>
</cp:coreProperties>
</file>