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twoje serce zmiękło i ukorzyłeś się przed obliczem JAHWE, kiedy usłyszałeś, co powiedziałem o tym miejscu i o jego mieszkańcach, że staną się pustkowiem* i przekleństwem, i rozdarłeś swoje szaty, i zapłakałeś przede mną, to i Ja usłyszałem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się tym przejąłeś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okazałeś skruchę przed JAHWE, gdy usłyszałeś, co powiedziałem o tym miejscu i o jego mieszkańcach — że staną się pustkowiem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przekleństwem — i ponieważ rozdarłeś swoje szaty i zapłakałeś przede mną, to wezmę to pod uwagę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twoje serce zmiękło i upokorzyłeś się przed JAHWE, gdy usłyszałeś, co powiedziałem przeciw temu miejscu i przeciw jego mieszkańcom — że staną się spustoszeniem i klątwą — rozdarłeś swoje szaty i płakałeś przede mną, to i ja również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wysłuchałem,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zmiękczone jest serce twoje, a upokorzyłeś się przed obliczem Pańskiem, słysząc, com powiedział przeciwko temu miejscu, i przeciwko obywatelom jego, iż ma przyjść w spustoszenie i w przeklęstwo; rozdarłeś szaty swe, a płakałeś przedemną, i Jam cię też wysłuchał,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ulękło się serce twoje i ukorzyłeś się przed JAHWE, usłyszawszy słowa przeciw miejscu temu i obywatelom jego, to jest, że się mają stać na zdumienie i na przeklęctwo, a rozdarłeś szaty swoje i płakałeś przede mną, a jam usłyszał, mówi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ulękło się twoje serce i upokorzyłeś się przed obliczem Pana, słuchając tego, co wypowiedziałem przeciwko temu miejscu i jego mieszkańcom, iż staną się przedmiotem grozy i przekleństwa; ponieważ rozdarłeś swoje szaty i płakałeś przed moim obliczem, to również i Ja wysłuchałem [ciebie] - wyrocznia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twoje serce zmiękło i ukorzyłeś się przed Panem, gdy usłyszałeś, co powiedziałem o tym miejscu i o jego mieszkańcach, że staną się przedmiotem grozy i przekleństwem, i rozdarłeś swoje szaty, i zapłakałeś przede mną, przeto usłyszałem i Ja - mówi Pan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przelękło się twoje serce i ukorzyłeś się przed JAHWE, gdy usłyszałeś, co powiedziałem o tym miejscu i o jego mieszkańcach, że staną się przedmiotem przerażenia i złorzeczenia, skoro rozdarłeś szaty i płakałeś przede Mną, to Ja wysłuchałem ciebie,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twoje serce się ulękło i ukorzyłeś się przed JAHWE, słuchając słów, w których zapowiedziałem, że to miejsce i jego mieszkańcy staną się przekleństwem budzącym grozę, ponieważ rozdarłeś swoje szaty i zapłakałeś przede Mną, więc i Ja cię wysłuchałem. Wyrocznia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[jednak] zmiękło serce twoje i ukorzyłeś się wobec Jahwe, gdy usłyszałeś, co powiedziałem przeciw temu miejscu i przeciw jego mieszkańcom, że staną się [przedmiotem] osłupienia i złorzeczenia oraz rozdarłeś swoje szaty i płakałeś przede mną, więc Ja także usłyszałem [cię] - wyrocznia Jahwe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змякло твоє серце і ти впокорив себе перед лицем Господа, як ти почув, що Я сказав про це місце і проти тих, що живуть в ньому, щоб бути на знищення і на прокляття, і ти роздер твою одіж і заплакав переді Мною, і Я почув, каже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zmiękczyło się twoje serce i ukorzyłeś się przed WIEKUISTYM, gdy usłyszałeś, co powiedziałem o tym miejscu oraz o jego mieszkańcach, że staną się przedmiotem przerażenia i przekleństwa; rozdarłeś swoje szaty i płakałeś przed Moim obliczem – dlatego i Ja usłyszałem,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serce było bowiem miękkie, wskutek czego ukorzyłeś się przez wzgląd na JAHWE, usłyszawszy, co powiedziałem przeciwko temu miejscu oraz jego mieszkańcom, tak iż stanie się ono dziwowiskiem i przekleństwem, po czym rozdarłeś swe szaty i zacząłeś płakać przede mną, więc i ja to usłyszałem”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okropnością, ׁ</w:t>
      </w:r>
      <w:r>
        <w:rPr>
          <w:rtl/>
        </w:rPr>
        <w:t>שַּמָה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2024-05-12T19:50:35Z</dcterms:modified>
</cp:coreProperties>
</file>