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to zatem wszystkim, a oni jedli i jeszcze zostało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ci jedli i jeszcze zostawili,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nie; i jedli, a zbyło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nie, którzy jedli, i zbyło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to przed nimi, a ci jedli i pozostawili resztki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dał, najedli się i jeszcze zostawili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oni jedli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je zatem między nimi, a oni rzeczywiście najedli się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nimi. Jedli i [jeszcze] zostawili [resztki] -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поїли і осталося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nimi położył, posilili się i zostawili,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położył to przed nimi, a oni jedli i zostały im resztki,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2024-05-11T09:51:54Z</dcterms:modified>
</cp:coreProperties>
</file>