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(Elizeusz) powiedział do niego: Idź w pokoju! I odszedł od niego kawałek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 pokoju — powiedział Elizeusz. I Naaman odszedł. A gdy Naaman odbył już jakąś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Idź w pokoju. A gdy odjechał od niego kawałek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 w pokoju. A gdy odjechał od niego, jakoby na milę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w pokoju! A tak odjachał od niego, obrawszy czas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Idź w pokoju! Kiedy odszedł od niego szmat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Elizeusz: Idź w pokoju! A gdy odszedł od niego kawał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Idź w pokoju!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sługi Elizeusza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Naaman oddalił się od niego kawałek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mu: „Idź w pokoju!”. Naaman nie uszedł jeszcze zbyt 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Idź w pokoju. [Naaman] oddalił się od niego na znaczną odległość,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Немана: Іди в мирі. І той пішов від нього на коротку відстань шляху.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Idź w pokoju! Ale gdy się od niego oddalił na pewną przestrzeń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odrzekł: ”Idź w pokoju”. Ten więc oddalił się od niego o szmat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2024-05-09T21:20:15Z</dcterms:modified>
</cp:coreProperties>
</file>