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widok król Izraela zapytał Elizeusza: Czy mam ich całkowicie wybić,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zobaczył ich, zapytał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gdy je ujrzał;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Elizeusza, ujźrzawszy je: Mamże je pobić, ojcze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król izraelski ujrzał ich,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król izraelski, zapytał się Elizeusza: Czy mam kazać wyciąć ich w pień,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gdy ich zobaczył, powiedział do Elizeusza: Czy mam ich zabić,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ich zobaczył, zapytał Elizeusza: „Czy mam ich zabić, mój ojcze?”.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izraelski ich ujrzał, spytał Elizeusza: - Czy mam ich zgładzić, mój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Ізраїля, як їх побачив: Чи, побивши, побю,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israelski ich zobaczył, powiedział do Eliszy: Mam ich pozabijać, ojcze?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Izraela, ujrzawszy ich, powiedział: ”Mam ich pozabijać, mam ich pozabijać, mój ojcze?”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2024-05-11T15:04:19Z</dcterms:modified>
</cp:coreProperties>
</file>