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mu wskazał miejsce, uciął kij,* wrzucił go tam i sprawił, że siekiera wypłynęła.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kij, </w:t>
      </w:r>
      <w:r>
        <w:rPr>
          <w:rtl/>
        </w:rPr>
        <w:t>עֵץ</w:t>
      </w:r>
      <w:r>
        <w:rPr>
          <w:rtl w:val="0"/>
        </w:rPr>
        <w:t xml:space="preserve"> (‘ets), lub: drąg, drzewo, pod. w G, ξύλον.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2024-05-11T18:03:37Z</dcterms:modified>
</cp:coreProperties>
</file>