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niego: Idź, powiedz mu: Na pewno* przeżyjesz, choć JAHWE mi ukazał, że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mu: Na pewno, za qere </w:t>
      </w:r>
      <w:r>
        <w:rPr>
          <w:rtl/>
        </w:rPr>
        <w:t>אֱמָר־לֹו</w:t>
      </w:r>
      <w:r>
        <w:rPr>
          <w:rtl w:val="0"/>
        </w:rPr>
        <w:t xml:space="preserve"> ; pod. Mss; na pewno nie, za ketiw </w:t>
      </w:r>
      <w:r>
        <w:rPr>
          <w:rtl/>
        </w:rPr>
        <w:t>אֱמָר־לא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2024-05-12T03:28:02Z</dcterms:modified>
</cp:coreProperties>
</file>