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odpowiedział: Więc co? Czy twój sługa jest psem,* że miałby dopuścić się tak strasznej rzeczy? A Elizeusz: JAHWE ukazał mi ciebie jako króla nad Aramem.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twój sługa jest psem ? </w:t>
      </w:r>
      <w:r>
        <w:rPr>
          <w:rtl/>
        </w:rPr>
        <w:t>עַבְּדְָך הַּכֶלֶב</w:t>
      </w:r>
      <w:r>
        <w:rPr>
          <w:rtl w:val="0"/>
        </w:rPr>
        <w:t xml:space="preserve"> , lub stwierdzenie: twój sługa jest psem, tj. zbyt mało znaczny, aby być wodzem wojennym. Być może Chazael odnosi się do swojego niewiadomego pochodzenia.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2024-05-11T14:44:21Z</dcterms:modified>
</cp:coreProperties>
</file>