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wstała zatem i postąpiła zgodnie ze słowem męża Bożego. Poszła, ona i jej dom, i przez siedem lat przebywała w 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12:10&lt;/x&gt;; &lt;x&gt;10 26:1&lt;/x&gt;; &lt;x&gt;10 41:53-42&lt;/x&gt;; &lt;x&gt;10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2024-05-11T10:21:19Z</dcterms:modified>
</cp:coreProperties>
</file>