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Jorama, syna Achaba, króla Izraela, władzę objął Achazjasz,** syn Jehorama,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brak jednoznaczności co do dat. W G L : w jedenastym lub w dziesiątym,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 Zob. &lt;x&gt;120 8:24-29&lt;/x&gt;;&lt;x&gt;120 9:21&lt;/x&gt;, 28;&lt;x&gt;120 10:13-14&lt;/x&gt;.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2024-05-12T08:41:28Z</dcterms:modified>
</cp:coreProperties>
</file>