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 i Anamitów, i Lehabitów, i 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został 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spłodził Ludima, Ananima, Lahabima i Naftuchima;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też spłodził Ludyma, i Hananima, i Laubima, i Naftuhyma,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Mesraim zrodził Ludim i Anamim, i Laabim, i Neftuim,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zrodził Ludyjczyków, Anamijczyków, Lehabijczyków i Naftuchijczyków,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ojcem Ludim, Anamim, Lehabim, Naftuchim,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praojcem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 był 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Micraim spłodził Ludów, Anamitów, Lehabitów i Naftuchidów;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Micraimowi zaś urodzili się Ludim i Anamim i Lehabim, i Naftuchim.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2024-05-14T03:49:52Z</dcterms:modified>
</cp:coreProperties>
</file>