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3"/>
        <w:gridCol w:w="2455"/>
        <w:gridCol w:w="2980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2024-04-26T06:49:43Z</dcterms:modified>
</cp:coreProperties>
</file>