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9"/>
        <w:gridCol w:w="2037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 i Chawilę, i Jobaba – ci wszyscy byli synami Joktana.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2024-05-15T09:20:27Z</dcterms:modified>
</cp:coreProperties>
</file>