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3"/>
        <w:gridCol w:w="2651"/>
        <w:gridCol w:w="3217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2024-03-28T23:15:23Z</dcterms:modified>
</cp:coreProperties>
</file>