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11"/>
        <w:gridCol w:w="2506"/>
        <w:gridCol w:w="3041"/>
        <w:gridCol w:w="3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2024-04-19T23:22:38Z</dcterms:modified>
</cp:coreProperties>
</file>