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23"/>
        <w:gridCol w:w="2171"/>
        <w:gridCol w:w="2635"/>
        <w:gridCol w:w="41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Abrahama: Izaak i Ismael.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2024-04-26T06:20:41Z</dcterms:modified>
</cp:coreProperties>
</file>