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0"/>
        <w:gridCol w:w="2273"/>
        <w:gridCol w:w="2758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2024-03-29T07:50:22Z</dcterms:modified>
</cp:coreProperties>
</file>