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23"/>
        <w:gridCol w:w="3821"/>
        <w:gridCol w:w="3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 i Duma, Masa, Chadad i 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 oraz Duma, Masa, Chadad i 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Hadad i Tema;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Masma, i Duma, Massa, Hadad, i 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Masma, i Duma, Massa, Hadad i Tema.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Chadad,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Chadad,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Chadad,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Chadad,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Chadad,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Масма, Ідума, Масси, Ходдад, Теман,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Chadat,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 i Duma, Massa, Chadad i Tema,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2024-04-26T18:15:42Z</dcterms:modified>
</cp:coreProperties>
</file>