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 i Efer, i Chanoch, i Abida, i Eldaa – ci wszyscy byli synami Ketury.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2024-04-20T15:07:29Z</dcterms:modified>
</cp:coreProperties>
</file>