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0"/>
        <w:gridCol w:w="2362"/>
        <w:gridCol w:w="2867"/>
        <w:gridCol w:w="3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2024-04-27T02:54:59Z</dcterms:modified>
</cp:coreProperties>
</file>