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8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 i Magog, i Madaj, i Jawan,* i Tubal, i Meszech, i Tiras.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 to: Gomer, Magog, Madaj, Jawan,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Tubal, Meszech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Jafetowi: Gomer, i Magog, i Madaj, i Jawan, i Tubal, i Mesech, i Tyras,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Jafet: Gomer i Magog, i Madai, i Jawan, Tubal, Mosoch, 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Jafeta byli: Gomer, Magog, Madai, Jawan, Tubal, Meszech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Jafeta byli: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Jafeta byli: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Яфета: Ґамер, Маґоґ, Мадай, Йован, Еліса, Товел, Мосох і Тірас.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Gomer, Magog, Madai, Jawan, Tubal, Meszech i Tyras.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Jafeta byli: Gomer i Magog, i Madaj, i Jawan, Trubal, i Meszech, i Tiras.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Elisa, Ελισα.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2024-04-25T04:20:23Z</dcterms:modified>
</cp:coreProperties>
</file>