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570"/>
        <w:gridCol w:w="2787"/>
        <w:gridCol w:w="3383"/>
        <w:gridCol w:w="2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Hadad.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2024-04-16T15:56:36Z</dcterms:modified>
</cp:coreProperties>
</file>