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7"/>
        <w:gridCol w:w="2133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Jawana: Elisza i Tarszisz, Kityci i Rodanici.*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Rodanici : mieszkańcy Rodos. Wg qere : Dodanici, ּ</w:t>
      </w:r>
      <w:r>
        <w:rPr>
          <w:rtl/>
        </w:rPr>
        <w:t>דֹדָנִים</w:t>
      </w:r>
      <w:r>
        <w:rPr>
          <w:rtl w:val="0"/>
        </w:rPr>
        <w:t xml:space="preserve"> (dodanim), por. &lt;x&gt;10 10:4&lt;/x&gt;; mieszkańcy innego starożytnego okręgu Grecji.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2024-04-20T10:34:36Z</dcterms:modified>
</cp:coreProperties>
</file>