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Gizończyka, Jonatan, syn Szagego, Harorczyk,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2024-05-06T10:21:22Z</dcterms:modified>
</cp:coreProperties>
</file>