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70"/>
        <w:gridCol w:w="3925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i Obed, i Jaasjel z 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oraz Jaasjel z 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i Jaasiel Mezobata.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i Obed, i Jaasyjel z Mezobaj.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i Jaasjel z 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i Jaasjel z 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i Jaasjel z 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i Jaasiel z 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i Jaasiel z Coby.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Аліїл і Овид і Єсіїл Місавій.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Eliel, Obed, Jaasjel i Mesobajasz.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i Obed, i Jaasjel Mecobaita.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2024-05-05T22:43:26Z</dcterms:modified>
</cp:coreProperties>
</file>