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Manassesa przystali do Dawida, gdy przyszedł z Filistynami na wojnę z Saulem.* Ale nie pomogli im wtedy, gdyż po naradzie rządcy filistyńscy odprawili go, mówiąc: Kosztem naszych głów może (chcieć) przystać do swojego pana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przystali również ludzie z plemienia Manassesa. Było to wtedy, gdy wraz z Filistynami wyruszył na wojnę z Saulem. Nie wsparli ich jednak wtedy, ponieważ po naradzie rządcy filistyńscy odesłali go w obawie, by kosztem ich życia nie przeszedł w walce na stronę swojego pana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 do Siklag, przyłączyli się do niego z Manassesa: Adnach, Jozabad, Jediael, Mikael, Jozabad, Elihu i Silletaj, dowódcy nad tysiącami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szedł do Syceleu, uciekli do niego niektórzy z pokolenia Manasesowego: Adnach i Josabad, i Jediael, i Michael, i Jozabad i Elihu, i Sylletaj, i hetmani nad tysiącami w pokoleniu Manasesowem.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wrócił się do Siceleg, zbiegli do niego z Manasse Ednas i Jozabad, i Jedihel, i Michael, i Ednas, i Jozabad, i Eliu, i Salati, przełożeni nad tysiącmi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Manassesa przyłączyli się do Dawida, gdy przyszedł z Filistynami, by walczyć przeciwko Saulowi. Nie pomógł on im wówczas, bo wodzowie filistyńscy po naradzie odesłali go, mówiąc: Za [cenę] naszych głów przyłączy się on do pana swego,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Manassesytów przystali do Dawida jeszcze wtedy, gdy chodził on z Filistyńczykami na wojnę przeciwko Saulowi - lecz nie dopomógł im, gdyż po naradzie odprawili go książęta filistyńscy, powiadając: Za cenę naszych głów gotów on przystać do swojego władcy Saula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spośród rodu Manassesa przeszli do Dawida, gdy ten wraz z Filistynami przyszedł, by walczyć przeciwko Saulowi. Jednak mu nie pomogli, ponieważ wodzowie filistyńscy po naradzie odesłali go, mówiąc: Mógłby za cenę naszych głów przejść na stronę swojego pana,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plemienia Manassesa niektórzy przyłączyli się do Dawida, gdy on jako sprzymierzeniec Filistynów wyruszył do walki przeciwko Saulowi. Filistyni jednak nie pozwolili, aby walczył u ich boku. Po naradzie ich wodzowie odesłali go, mówiąc: „Może nas zdradzić i podczas bitwy przejść na stronę Saula, 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mężowie z [pokolenia] Manassego przyłączyli się do Dawida, gdy ciągnął razem z Filistynami na wojnę przeciw Saulowi. Nie udzielili im jednak pomocy, ponieważ wodzowie Filistynów po naradzie odesłali go mówiąc: - Za cenę naszych głów chce wrócić do swego pana Saula!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Давида (деякі) від Манассії коли приходили чужинці проти Саула на війну. І не поміг їм (филистимлянам), бо був в раді при вождях чужинців (филистимлян), що говорили: В головах тих мужів повернеться до свого пана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szedł do Cyklagu, z Manaszy uciekli do niego: Adna, Jozabad, Jediael, Michaja, Jozabad, Elihu i Silletaj, oraz dowódcy nad tysiącami w pokoleniu Manaszy.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 Ciklag, tam zbiegli do niego z Manassesa Adnach i Jozabad, i Jediael, i Michael, i Jozabad, i Elihu, i Cilletaj, dowódcy tysięcy należących do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2024-05-11T07:53:20Z</dcterms:modified>
</cp:coreProperties>
</file>